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634"/>
        <w:jc w:val="right"/>
      </w:pPr>
      <w:r>
        <w:rPr>
          <w:rFonts w:ascii="Times New Roman" w:eastAsia="Times New Roman" w:hAnsi="Times New Roman" w:cs="Times New Roman"/>
        </w:rPr>
        <w:t>Дело № 5-</w:t>
      </w:r>
      <w:r>
        <w:rPr>
          <w:rFonts w:ascii="Times New Roman" w:eastAsia="Times New Roman" w:hAnsi="Times New Roman" w:cs="Times New Roman"/>
        </w:rPr>
        <w:t>220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200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2024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>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город Нефтеюганск</w:t>
      </w:r>
    </w:p>
    <w:p>
      <w:pPr>
        <w:spacing w:before="0" w:after="0"/>
        <w:jc w:val="both"/>
        <w:rPr>
          <w:sz w:val="10"/>
          <w:szCs w:val="10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Нефтеюганского судебного района Ханты-Мансийского автономного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округа-Югры </w:t>
      </w:r>
      <w:r>
        <w:rPr>
          <w:rFonts w:ascii="Times New Roman" w:eastAsia="Times New Roman" w:hAnsi="Times New Roman" w:cs="Times New Roman"/>
          <w:sz w:val="26"/>
          <w:szCs w:val="26"/>
        </w:rPr>
        <w:t>Постовалова Т.П.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628331, ХМАО – Югра, </w:t>
      </w:r>
      <w:r>
        <w:rPr>
          <w:rFonts w:ascii="Times New Roman" w:eastAsia="Times New Roman" w:hAnsi="Times New Roman" w:cs="Times New Roman"/>
          <w:sz w:val="26"/>
          <w:szCs w:val="26"/>
        </w:rPr>
        <w:t>1 мкр., 30 дом</w:t>
      </w:r>
      <w:r>
        <w:rPr>
          <w:rFonts w:ascii="Times New Roman" w:eastAsia="Times New Roman" w:hAnsi="Times New Roman" w:cs="Times New Roman"/>
          <w:sz w:val="26"/>
          <w:szCs w:val="26"/>
        </w:rPr>
        <w:t>), рассмотрев в открытом судебном заседании дело об административном правонарушении в отношении: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Каргашина Владимира Витальевича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ExternalSystemDefinedgrp-35rplc-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6rplc-8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зарегистрированного 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проживающего по адресу: </w:t>
      </w:r>
      <w:r>
        <w:rPr>
          <w:rStyle w:val="cat-UserDefinedgrp-38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PassportDatagrp-27rplc-11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34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37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67"/>
        <w:jc w:val="both"/>
        <w:rPr>
          <w:sz w:val="10"/>
          <w:szCs w:val="10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УСТАНОВИЛ:</w:t>
      </w:r>
    </w:p>
    <w:p>
      <w:pPr>
        <w:widowControl w:val="0"/>
        <w:spacing w:before="0" w:after="0"/>
        <w:jc w:val="both"/>
        <w:rPr>
          <w:sz w:val="10"/>
          <w:szCs w:val="10"/>
        </w:rPr>
      </w:pP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18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00 час. 01 мин.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адресу: </w:t>
      </w:r>
      <w:r>
        <w:rPr>
          <w:rStyle w:val="cat-UserDefinedgrp-38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Каргашин В.В.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срок, предусмотренный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ч. 1 ст. 32.2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</w:t>
      </w:r>
      <w:r>
        <w:rPr>
          <w:rStyle w:val="cat-ExternalSystemDefinedgrp-36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не уплатил административный штраф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руб., назначенный постановлением (составлено с применением работающего в автоматическом режиме специального средства фиксации административного правонарушения, имеющего функцию фотосьемки) </w:t>
      </w:r>
      <w:r>
        <w:rPr>
          <w:rStyle w:val="cat-UserDefinedgrp-39rplc-2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делу об административном правонарушении о наложении административного штрафа от </w:t>
      </w:r>
      <w:r>
        <w:rPr>
          <w:rFonts w:ascii="Times New Roman" w:eastAsia="Times New Roman" w:hAnsi="Times New Roman" w:cs="Times New Roman"/>
          <w:sz w:val="26"/>
          <w:szCs w:val="26"/>
        </w:rPr>
        <w:t>06.09.2023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вступившего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18.09.2023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судебное заседание </w:t>
      </w:r>
      <w:r>
        <w:rPr>
          <w:rFonts w:ascii="Times New Roman" w:eastAsia="Times New Roman" w:hAnsi="Times New Roman" w:cs="Times New Roman"/>
          <w:sz w:val="26"/>
          <w:szCs w:val="26"/>
        </w:rPr>
        <w:t>Каргашин В.В.</w:t>
      </w:r>
      <w:r>
        <w:rPr>
          <w:rFonts w:ascii="Times New Roman" w:eastAsia="Times New Roman" w:hAnsi="Times New Roman" w:cs="Times New Roman"/>
          <w:sz w:val="26"/>
          <w:szCs w:val="26"/>
        </w:rPr>
        <w:t>, извещенный надлежащим образом о времени и месте рассмотрения административного материала, не явился, о причинах неявки суд не уведомил, ходатайств об отложении дела от него не поступало.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таких обстоятельствах, в соответствии с требованиями ч. 2 ст. 25.1 КоАП </w:t>
      </w:r>
      <w:r>
        <w:rPr>
          <w:rStyle w:val="cat-ExternalSystemDefinedgrp-36rplc-2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а также исходя из положений п. 6 постановления Пленума ВС </w:t>
      </w:r>
      <w:r>
        <w:rPr>
          <w:rStyle w:val="cat-ExternalSystemDefinedgrp-36rplc-2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24.03.2005 года № 5 «О некоторых вопросах, возникающих у судов при применении КоАП </w:t>
      </w:r>
      <w:r>
        <w:rPr>
          <w:rStyle w:val="cat-ExternalSystemDefinedgrp-36rplc-2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и п. 14 постановления Пленума ВС </w:t>
      </w:r>
      <w:r>
        <w:rPr>
          <w:rStyle w:val="cat-ExternalSystemDefinedgrp-36rplc-2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Каргашинв В.В.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его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исследовав материалы административного дела, считает, что вина </w:t>
      </w:r>
      <w:r>
        <w:rPr>
          <w:rFonts w:ascii="Times New Roman" w:eastAsia="Times New Roman" w:hAnsi="Times New Roman" w:cs="Times New Roman"/>
          <w:sz w:val="26"/>
          <w:szCs w:val="26"/>
        </w:rPr>
        <w:t>Каргашинв В.В.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 полностью доказана и подтверждается следующими доказательствами: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протоколом об административном правонарушении </w:t>
      </w:r>
      <w:r>
        <w:rPr>
          <w:rStyle w:val="cat-UserDefinedgrp-40rplc-3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05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02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которому, </w:t>
      </w:r>
      <w:r>
        <w:rPr>
          <w:rFonts w:ascii="Times New Roman" w:eastAsia="Times New Roman" w:hAnsi="Times New Roman" w:cs="Times New Roman"/>
          <w:sz w:val="26"/>
          <w:szCs w:val="26"/>
        </w:rPr>
        <w:t>Каргашин В.В.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установленный срок не уплатил штраф;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копией постановления (составлено с применением работающего в автоматическом режиме специального средства фиксации административного правонарушения, имеющего функцию фотосьемки) </w:t>
      </w:r>
      <w:r>
        <w:rPr>
          <w:rStyle w:val="cat-UserDefinedgrp-39rplc-3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правонарушении от </w:t>
      </w:r>
      <w:r>
        <w:rPr>
          <w:rFonts w:ascii="Times New Roman" w:eastAsia="Times New Roman" w:hAnsi="Times New Roman" w:cs="Times New Roman"/>
          <w:sz w:val="26"/>
          <w:szCs w:val="26"/>
        </w:rPr>
        <w:t>06.09.2023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из которого следует, что </w:t>
      </w:r>
      <w:r>
        <w:rPr>
          <w:rFonts w:ascii="Times New Roman" w:eastAsia="Times New Roman" w:hAnsi="Times New Roman" w:cs="Times New Roman"/>
          <w:sz w:val="26"/>
          <w:szCs w:val="26"/>
        </w:rPr>
        <w:t>Каргашин В.В.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был подвергнут административному наказанию, предусмотренному ч. 2 ст. 12.9 КоАП </w:t>
      </w:r>
      <w:r>
        <w:rPr>
          <w:rStyle w:val="cat-ExternalSystemDefinedgrp-36rplc-3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виде административного штрафа в размере 500 рублей, 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18.09.2023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отчетом об отслеживании почтового отправления;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сведениями ГИС ГМП, согласно которым штраф по постановлению </w:t>
      </w:r>
      <w:r>
        <w:rPr>
          <w:rStyle w:val="cat-UserDefinedgrp-39rplc-4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06.09.2023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оплачен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исполнительному производству №</w:t>
      </w:r>
      <w:r>
        <w:rPr>
          <w:rFonts w:ascii="Times New Roman" w:eastAsia="Times New Roman" w:hAnsi="Times New Roman" w:cs="Times New Roman"/>
          <w:sz w:val="26"/>
          <w:szCs w:val="26"/>
        </w:rPr>
        <w:t>257444</w:t>
      </w:r>
      <w:r>
        <w:rPr>
          <w:rFonts w:ascii="Times New Roman" w:eastAsia="Times New Roman" w:hAnsi="Times New Roman" w:cs="Times New Roman"/>
          <w:sz w:val="26"/>
          <w:szCs w:val="26"/>
        </w:rPr>
        <w:t>/23/86009-ИП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карточкой учета </w:t>
      </w:r>
      <w:r>
        <w:rPr>
          <w:rFonts w:ascii="Times New Roman" w:eastAsia="Times New Roman" w:hAnsi="Times New Roman" w:cs="Times New Roman"/>
          <w:sz w:val="26"/>
          <w:szCs w:val="26"/>
        </w:rPr>
        <w:t>транспортного средства.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со ст. 32.2 КоАП </w:t>
      </w:r>
      <w:r>
        <w:rPr>
          <w:rStyle w:val="cat-ExternalSystemDefinedgrp-36rplc-4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предусмотренных ст. 31.5 КоАП </w:t>
      </w:r>
      <w:r>
        <w:rPr>
          <w:rStyle w:val="cat-ExternalSystemDefinedgrp-36rplc-4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с учетом требований ст. 32.2 КоАП </w:t>
      </w:r>
      <w:r>
        <w:rPr>
          <w:rStyle w:val="cat-ExternalSystemDefinedgrp-36rplc-4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последним днем оплаты штрафа </w:t>
      </w:r>
      <w:r>
        <w:rPr>
          <w:rFonts w:ascii="Times New Roman" w:eastAsia="Times New Roman" w:hAnsi="Times New Roman" w:cs="Times New Roman"/>
          <w:sz w:val="26"/>
          <w:szCs w:val="26"/>
        </w:rPr>
        <w:t>Каргашин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являлось </w:t>
      </w:r>
      <w:r>
        <w:rPr>
          <w:rFonts w:ascii="Times New Roman" w:eastAsia="Times New Roman" w:hAnsi="Times New Roman" w:cs="Times New Roman"/>
          <w:sz w:val="26"/>
          <w:szCs w:val="26"/>
        </w:rPr>
        <w:t>17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судебном заседании установлено, что </w:t>
      </w:r>
      <w:r>
        <w:rPr>
          <w:rFonts w:ascii="Times New Roman" w:eastAsia="Times New Roman" w:hAnsi="Times New Roman" w:cs="Times New Roman"/>
          <w:sz w:val="26"/>
          <w:szCs w:val="26"/>
        </w:rPr>
        <w:t>Каргашин В.В.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уплатил штраф в сумме 500 рублей по постановлению </w:t>
      </w:r>
      <w:r>
        <w:rPr>
          <w:rStyle w:val="cat-UserDefinedgrp-39rplc-5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06.09.2023</w:t>
      </w:r>
      <w:r>
        <w:rPr>
          <w:rFonts w:ascii="Times New Roman" w:eastAsia="Times New Roman" w:hAnsi="Times New Roman" w:cs="Times New Roman"/>
          <w:sz w:val="26"/>
          <w:szCs w:val="26"/>
        </w:rPr>
        <w:t>, то есть штраф был уплачен позднее установленного законом срока.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Каргашин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судья квалифицирует по ч. 1 ст. 20.25 Кодекса Российской Федерации об административных правонарушениях, «Неуплата административного штрафа в срок, предусмотренный Кодексом Российской Федерации об административных правонарушениях».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наказания,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Каргашин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В.В.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Смягчающих и отягчающих административную ответственность обстоятельств, предусмотренных ст. ст. 4.2, 4.3 КоАП, судья не усматривает.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Учитывая, установленные обстоятельства, судья назначает </w:t>
      </w:r>
      <w:r>
        <w:rPr>
          <w:rFonts w:ascii="Times New Roman" w:eastAsia="Times New Roman" w:hAnsi="Times New Roman" w:cs="Times New Roman"/>
          <w:sz w:val="26"/>
          <w:szCs w:val="26"/>
        </w:rPr>
        <w:t>Каргашин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наказание в виде административного штрафа.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 23.1, 29.9, 29.10, 32.2 Кодекса Российской Федерации об административных правонарушениях, мировой судья,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</w:p>
    <w:p>
      <w:pPr>
        <w:widowControl w:val="0"/>
        <w:spacing w:before="0" w:after="0"/>
        <w:ind w:firstLine="567"/>
        <w:jc w:val="both"/>
        <w:rPr>
          <w:sz w:val="10"/>
          <w:szCs w:val="10"/>
        </w:rPr>
      </w:pPr>
    </w:p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ПОСТАНОВИЛ:</w:t>
      </w:r>
    </w:p>
    <w:p>
      <w:pPr>
        <w:spacing w:before="0" w:after="0"/>
        <w:jc w:val="both"/>
        <w:rPr>
          <w:sz w:val="10"/>
          <w:szCs w:val="10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Каргашина Владимира Витальевича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виновным в совершении административного правонарушения, предусмотренного ч. 1 ст. 20.25 КоАП </w:t>
      </w:r>
      <w:r>
        <w:rPr>
          <w:rStyle w:val="cat-ExternalSystemDefinedgrp-36rplc-5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назначить ему административное наказание в виде административного штрафа в двукратном размере суммы неуплаченного штрафа, что в денежном выражении составляет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000 (</w:t>
      </w:r>
      <w:r>
        <w:rPr>
          <w:rFonts w:ascii="Times New Roman" w:eastAsia="Times New Roman" w:hAnsi="Times New Roman" w:cs="Times New Roman"/>
          <w:sz w:val="26"/>
          <w:szCs w:val="26"/>
        </w:rPr>
        <w:t>одна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тысяч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) рублей.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Штраф подлежит уплате: Получатель </w:t>
      </w:r>
      <w:r>
        <w:rPr>
          <w:rFonts w:ascii="Times New Roman" w:eastAsia="Times New Roman" w:hAnsi="Times New Roman" w:cs="Times New Roman"/>
          <w:sz w:val="26"/>
          <w:szCs w:val="26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>08080)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наименование </w:t>
      </w:r>
      <w:r>
        <w:rPr>
          <w:rStyle w:val="cat-OrganizationNamegrp-28rplc-65"/>
          <w:rFonts w:ascii="Times New Roman" w:eastAsia="Times New Roman" w:hAnsi="Times New Roman" w:cs="Times New Roman"/>
          <w:sz w:val="26"/>
          <w:szCs w:val="26"/>
        </w:rPr>
        <w:t>наименование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Ханты-Мансийск//УФК по Ханты-Мансийскому автономному округу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номер счета получателя 03100643000000018700, </w:t>
      </w:r>
      <w:r>
        <w:rPr>
          <w:rFonts w:ascii="Times New Roman" w:eastAsia="Times New Roman" w:hAnsi="Times New Roman" w:cs="Times New Roman"/>
          <w:sz w:val="26"/>
          <w:szCs w:val="26"/>
        </w:rPr>
        <w:t>номер кор./сч. банка получателя платежа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40102810245370000007, БИК 007162163, ИНН </w:t>
      </w:r>
      <w:r>
        <w:rPr>
          <w:rFonts w:ascii="Times New Roman" w:eastAsia="Times New Roman" w:hAnsi="Times New Roman" w:cs="Times New Roman"/>
          <w:sz w:val="26"/>
          <w:szCs w:val="26"/>
        </w:rPr>
        <w:t>8601073664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КПП 860101001, ОКТМО 71874000 КБК </w:t>
      </w:r>
      <w:r>
        <w:rPr>
          <w:rFonts w:ascii="Times New Roman" w:eastAsia="Times New Roman" w:hAnsi="Times New Roman" w:cs="Times New Roman"/>
          <w:sz w:val="26"/>
          <w:szCs w:val="26"/>
        </w:rPr>
        <w:t>72011601203019000140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</w:t>
      </w:r>
      <w:r>
        <w:rPr>
          <w:rFonts w:ascii="Times New Roman" w:eastAsia="Times New Roman" w:hAnsi="Times New Roman" w:cs="Times New Roman"/>
          <w:sz w:val="26"/>
          <w:szCs w:val="26"/>
        </w:rPr>
        <w:t>405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2202420117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  <w:u w:val="single" w:color="0000EE"/>
          </w:rPr>
          <w:t>статьей 31.5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</w:t>
      </w:r>
      <w:r>
        <w:rPr>
          <w:rStyle w:val="cat-ExternalSystemDefinedgrp-36rplc-7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 АП.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Нефтеюганский районный суд, в течение десяти суток со дня получения копии постановления, через мирового судью. В этот же срок постановление может быть опротестовано прокурором.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>Т.П. Постовалова</w:t>
      </w: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5rplc-7">
    <w:name w:val="cat-ExternalSystemDefined grp-35 rplc-7"/>
    <w:basedOn w:val="DefaultParagraphFont"/>
  </w:style>
  <w:style w:type="character" w:customStyle="1" w:styleId="cat-PassportDatagrp-26rplc-8">
    <w:name w:val="cat-PassportData grp-26 rplc-8"/>
    <w:basedOn w:val="DefaultParagraphFont"/>
  </w:style>
  <w:style w:type="character" w:customStyle="1" w:styleId="cat-UserDefinedgrp-38rplc-9">
    <w:name w:val="cat-UserDefined grp-38 rplc-9"/>
    <w:basedOn w:val="DefaultParagraphFont"/>
  </w:style>
  <w:style w:type="character" w:customStyle="1" w:styleId="cat-PassportDatagrp-27rplc-11">
    <w:name w:val="cat-PassportData grp-27 rplc-11"/>
    <w:basedOn w:val="DefaultParagraphFont"/>
  </w:style>
  <w:style w:type="character" w:customStyle="1" w:styleId="cat-ExternalSystemDefinedgrp-34rplc-12">
    <w:name w:val="cat-ExternalSystemDefined grp-34 rplc-12"/>
    <w:basedOn w:val="DefaultParagraphFont"/>
  </w:style>
  <w:style w:type="character" w:customStyle="1" w:styleId="cat-ExternalSystemDefinedgrp-37rplc-13">
    <w:name w:val="cat-ExternalSystemDefined grp-37 rplc-13"/>
    <w:basedOn w:val="DefaultParagraphFont"/>
  </w:style>
  <w:style w:type="character" w:customStyle="1" w:styleId="cat-UserDefinedgrp-38rplc-16">
    <w:name w:val="cat-UserDefined grp-38 rplc-16"/>
    <w:basedOn w:val="DefaultParagraphFont"/>
  </w:style>
  <w:style w:type="character" w:customStyle="1" w:styleId="cat-ExternalSystemDefinedgrp-36rplc-19">
    <w:name w:val="cat-ExternalSystemDefined grp-36 rplc-19"/>
    <w:basedOn w:val="DefaultParagraphFont"/>
  </w:style>
  <w:style w:type="character" w:customStyle="1" w:styleId="cat-UserDefinedgrp-39rplc-21">
    <w:name w:val="cat-UserDefined grp-39 rplc-21"/>
    <w:basedOn w:val="DefaultParagraphFont"/>
  </w:style>
  <w:style w:type="character" w:customStyle="1" w:styleId="cat-ExternalSystemDefinedgrp-36rplc-25">
    <w:name w:val="cat-ExternalSystemDefined grp-36 rplc-25"/>
    <w:basedOn w:val="DefaultParagraphFont"/>
  </w:style>
  <w:style w:type="character" w:customStyle="1" w:styleId="cat-ExternalSystemDefinedgrp-36rplc-26">
    <w:name w:val="cat-ExternalSystemDefined grp-36 rplc-26"/>
    <w:basedOn w:val="DefaultParagraphFont"/>
  </w:style>
  <w:style w:type="character" w:customStyle="1" w:styleId="cat-ExternalSystemDefinedgrp-36rplc-28">
    <w:name w:val="cat-ExternalSystemDefined grp-36 rplc-28"/>
    <w:basedOn w:val="DefaultParagraphFont"/>
  </w:style>
  <w:style w:type="character" w:customStyle="1" w:styleId="cat-ExternalSystemDefinedgrp-36rplc-29">
    <w:name w:val="cat-ExternalSystemDefined grp-36 rplc-29"/>
    <w:basedOn w:val="DefaultParagraphFont"/>
  </w:style>
  <w:style w:type="character" w:customStyle="1" w:styleId="cat-UserDefinedgrp-40rplc-33">
    <w:name w:val="cat-UserDefined grp-40 rplc-33"/>
    <w:basedOn w:val="DefaultParagraphFont"/>
  </w:style>
  <w:style w:type="character" w:customStyle="1" w:styleId="cat-UserDefinedgrp-39rplc-36">
    <w:name w:val="cat-UserDefined grp-39 rplc-36"/>
    <w:basedOn w:val="DefaultParagraphFont"/>
  </w:style>
  <w:style w:type="character" w:customStyle="1" w:styleId="cat-ExternalSystemDefinedgrp-36rplc-39">
    <w:name w:val="cat-ExternalSystemDefined grp-36 rplc-39"/>
    <w:basedOn w:val="DefaultParagraphFont"/>
  </w:style>
  <w:style w:type="character" w:customStyle="1" w:styleId="cat-UserDefinedgrp-39rplc-42">
    <w:name w:val="cat-UserDefined grp-39 rplc-42"/>
    <w:basedOn w:val="DefaultParagraphFont"/>
  </w:style>
  <w:style w:type="character" w:customStyle="1" w:styleId="cat-ExternalSystemDefinedgrp-36rplc-45">
    <w:name w:val="cat-ExternalSystemDefined grp-36 rplc-45"/>
    <w:basedOn w:val="DefaultParagraphFont"/>
  </w:style>
  <w:style w:type="character" w:customStyle="1" w:styleId="cat-ExternalSystemDefinedgrp-36rplc-46">
    <w:name w:val="cat-ExternalSystemDefined grp-36 rplc-46"/>
    <w:basedOn w:val="DefaultParagraphFont"/>
  </w:style>
  <w:style w:type="character" w:customStyle="1" w:styleId="cat-ExternalSystemDefinedgrp-36rplc-47">
    <w:name w:val="cat-ExternalSystemDefined grp-36 rplc-47"/>
    <w:basedOn w:val="DefaultParagraphFont"/>
  </w:style>
  <w:style w:type="character" w:customStyle="1" w:styleId="cat-UserDefinedgrp-39rplc-53">
    <w:name w:val="cat-UserDefined grp-39 rplc-53"/>
    <w:basedOn w:val="DefaultParagraphFont"/>
  </w:style>
  <w:style w:type="character" w:customStyle="1" w:styleId="cat-ExternalSystemDefinedgrp-36rplc-59">
    <w:name w:val="cat-ExternalSystemDefined grp-36 rplc-59"/>
    <w:basedOn w:val="DefaultParagraphFont"/>
  </w:style>
  <w:style w:type="character" w:customStyle="1" w:styleId="cat-OrganizationNamegrp-28rplc-65">
    <w:name w:val="cat-OrganizationName grp-28 rplc-65"/>
    <w:basedOn w:val="DefaultParagraphFont"/>
  </w:style>
  <w:style w:type="character" w:customStyle="1" w:styleId="cat-ExternalSystemDefinedgrp-36rplc-71">
    <w:name w:val="cat-ExternalSystemDefined grp-36 rplc-71"/>
    <w:basedOn w:val="DefaultParagraphFont"/>
  </w:style>
  <w:style w:type="character" w:customStyle="1" w:styleId="cat-UserDefinedgrp-41rplc-72">
    <w:name w:val="cat-UserDefined grp-41 rplc-72"/>
    <w:basedOn w:val="DefaultParagraphFont"/>
  </w:style>
  <w:style w:type="character" w:customStyle="1" w:styleId="cat-UserDefinedgrp-42rplc-75">
    <w:name w:val="cat-UserDefined grp-42 rplc-7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